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Мироненко Анны Анатольевны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Генеральный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8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Мироненко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Мироненко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Мироненко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Мироненко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Мироненко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Мироненко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Мироненко Анн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6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OrganizationNamegrp-18rplc-12">
    <w:name w:val="cat-OrganizationName grp-18 rplc-12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6">
    <w:name w:val="cat-Date grp-9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